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Default="00B350BD" w:rsidP="00B350BD">
      <w:pPr>
        <w:jc w:val="center"/>
        <w:rPr>
          <w:rFonts w:ascii="Arial" w:hAnsi="Arial" w:cs="Arial"/>
        </w:rPr>
      </w:pPr>
    </w:p>
    <w:p w:rsidR="00103865" w:rsidRDefault="00103865" w:rsidP="00B350BD">
      <w:pPr>
        <w:jc w:val="center"/>
        <w:rPr>
          <w:rFonts w:ascii="Arial" w:hAnsi="Arial" w:cs="Arial"/>
        </w:rPr>
      </w:pPr>
    </w:p>
    <w:p w:rsidR="00103865" w:rsidRDefault="00103865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 xml:space="preserve">DECLARAÇÃO DE ACEITE DE </w:t>
      </w:r>
      <w:r w:rsidR="00103865">
        <w:rPr>
          <w:rFonts w:ascii="Arial" w:hAnsi="Arial" w:cs="Arial"/>
          <w:b/>
        </w:rPr>
        <w:t>CO</w:t>
      </w:r>
      <w:r w:rsidRPr="00AC4CBE">
        <w:rPr>
          <w:rFonts w:ascii="Arial" w:hAnsi="Arial" w:cs="Arial"/>
          <w:b/>
        </w:rPr>
        <w:t>ORIENTAÇÃO</w:t>
      </w:r>
    </w:p>
    <w:p w:rsidR="00103865" w:rsidRDefault="00103865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103865" w:rsidRDefault="00103865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103865" w:rsidP="0010386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</w:t>
      </w:r>
      <w:r w:rsidR="00B350BD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="00B350BD">
        <w:rPr>
          <w:rFonts w:ascii="Arial" w:hAnsi="Arial" w:cs="Arial"/>
        </w:rPr>
        <w:t>__________</w:t>
      </w:r>
      <w:r w:rsidR="000C6E70">
        <w:rPr>
          <w:rFonts w:ascii="Arial" w:hAnsi="Arial" w:cs="Arial"/>
        </w:rPr>
        <w:t>______</w:t>
      </w:r>
      <w:r w:rsidR="00B350BD">
        <w:rPr>
          <w:rFonts w:ascii="Arial" w:hAnsi="Arial" w:cs="Arial"/>
        </w:rPr>
        <w:t>__</w:t>
      </w:r>
      <w:r w:rsidR="000C6E70">
        <w:rPr>
          <w:rFonts w:ascii="Arial" w:hAnsi="Arial" w:cs="Arial"/>
        </w:rPr>
        <w:t>_____</w:t>
      </w:r>
      <w:r w:rsidR="00B350BD">
        <w:rPr>
          <w:rFonts w:ascii="Arial" w:hAnsi="Arial" w:cs="Arial"/>
        </w:rPr>
        <w:t>______</w:t>
      </w:r>
      <w:r>
        <w:rPr>
          <w:rFonts w:ascii="Arial" w:hAnsi="Arial" w:cs="Arial"/>
        </w:rPr>
        <w:t>,</w:t>
      </w:r>
      <w:r w:rsidR="00B35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aceito </w:t>
      </w:r>
      <w:proofErr w:type="spellStart"/>
      <w:r>
        <w:rPr>
          <w:rFonts w:ascii="Arial" w:hAnsi="Arial" w:cs="Arial"/>
        </w:rPr>
        <w:t>coorientar</w:t>
      </w:r>
      <w:proofErr w:type="spellEnd"/>
      <w:r>
        <w:rPr>
          <w:rFonts w:ascii="Arial" w:hAnsi="Arial" w:cs="Arial"/>
        </w:rPr>
        <w:t xml:space="preserve"> o candidato </w:t>
      </w:r>
      <w:r w:rsidR="00B350BD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="00B350BD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  <w:r w:rsidR="000C6E70">
        <w:rPr>
          <w:rFonts w:ascii="Arial" w:hAnsi="Arial" w:cs="Arial"/>
        </w:rPr>
        <w:t>_______</w:t>
      </w:r>
      <w:r w:rsidR="00B350BD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</w:t>
      </w:r>
      <w:r w:rsidR="000C6E70">
        <w:rPr>
          <w:rFonts w:ascii="Arial" w:hAnsi="Arial" w:cs="Arial"/>
        </w:rPr>
        <w:t xml:space="preserve">, </w:t>
      </w:r>
      <w:r w:rsidR="00B350B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no desenvolvimento do Projeto de Dissertação intitulado___________________________________________, cuja elaboração foi por mim </w:t>
      </w:r>
      <w:proofErr w:type="spellStart"/>
      <w:r>
        <w:rPr>
          <w:rFonts w:ascii="Arial" w:hAnsi="Arial" w:cs="Arial"/>
        </w:rPr>
        <w:t>coorientada</w:t>
      </w:r>
      <w:proofErr w:type="spellEnd"/>
      <w:r>
        <w:rPr>
          <w:rFonts w:ascii="Arial" w:hAnsi="Arial" w:cs="Arial"/>
        </w:rPr>
        <w:t xml:space="preserve">. Declaro estar ciente de minhas atribuições como </w:t>
      </w:r>
      <w:proofErr w:type="spellStart"/>
      <w:r>
        <w:rPr>
          <w:rFonts w:ascii="Arial" w:hAnsi="Arial" w:cs="Arial"/>
        </w:rPr>
        <w:t>coorientador</w:t>
      </w:r>
      <w:proofErr w:type="spellEnd"/>
      <w:r>
        <w:rPr>
          <w:rFonts w:ascii="Arial" w:hAnsi="Arial" w:cs="Arial"/>
        </w:rPr>
        <w:t xml:space="preserve"> </w:t>
      </w:r>
      <w:r w:rsidR="00E6406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com o encaminhamento do referido projeto </w:t>
      </w:r>
      <w:r w:rsidR="00E64067">
        <w:rPr>
          <w:rFonts w:ascii="Arial" w:hAnsi="Arial" w:cs="Arial"/>
        </w:rPr>
        <w:t>à Comissão de Coordenação do Curso</w:t>
      </w:r>
      <w:r w:rsidR="007A5810">
        <w:rPr>
          <w:rFonts w:ascii="Arial" w:hAnsi="Arial" w:cs="Arial"/>
        </w:rPr>
        <w:t xml:space="preserve"> para prosseguimento do processo seletivo</w:t>
      </w:r>
      <w:r w:rsidR="000C6E70">
        <w:rPr>
          <w:rFonts w:ascii="Arial" w:hAnsi="Arial" w:cs="Arial"/>
        </w:rPr>
        <w:t>.</w:t>
      </w:r>
    </w:p>
    <w:p w:rsidR="00103865" w:rsidRDefault="00103865" w:rsidP="00103865">
      <w:pPr>
        <w:spacing w:after="0" w:line="480" w:lineRule="auto"/>
        <w:jc w:val="both"/>
        <w:rPr>
          <w:rFonts w:ascii="Arial" w:hAnsi="Arial" w:cs="Arial"/>
        </w:rPr>
      </w:pPr>
    </w:p>
    <w:p w:rsidR="00103865" w:rsidRDefault="00103865" w:rsidP="00103865">
      <w:pPr>
        <w:spacing w:after="0" w:line="480" w:lineRule="auto"/>
        <w:jc w:val="both"/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Hamburgo,_____ de 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CA6644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. </w:t>
      </w:r>
    </w:p>
    <w:p w:rsidR="00103865" w:rsidRDefault="00103865" w:rsidP="00B350BD">
      <w:pPr>
        <w:spacing w:line="48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103865" w:rsidRDefault="00103865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p w:rsidR="00421709" w:rsidRPr="00A72345" w:rsidRDefault="00421709" w:rsidP="00421709">
      <w:pPr>
        <w:spacing w:line="480" w:lineRule="auto"/>
        <w:jc w:val="right"/>
        <w:rPr>
          <w:rFonts w:ascii="Arial" w:hAnsi="Arial" w:cs="Arial"/>
        </w:rPr>
      </w:pPr>
    </w:p>
    <w:sectPr w:rsidR="00421709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C3" w:rsidRDefault="001523C3" w:rsidP="006B6404">
      <w:pPr>
        <w:spacing w:after="0" w:line="240" w:lineRule="auto"/>
      </w:pPr>
      <w:r>
        <w:separator/>
      </w:r>
    </w:p>
  </w:endnote>
  <w:endnote w:type="continuationSeparator" w:id="0">
    <w:p w:rsidR="001523C3" w:rsidRDefault="001523C3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ED422F" w:rsidP="00693D8D">
    <w:pPr>
      <w:pStyle w:val="Rodap"/>
      <w:jc w:val="center"/>
    </w:pPr>
    <w:r>
      <w:rPr>
        <w:noProof/>
        <w:lang w:eastAsia="pt-BR"/>
      </w:rPr>
      <w:drawing>
        <wp:inline distT="0" distB="0" distL="0" distR="0" wp14:anchorId="49A8944E" wp14:editId="634E62DA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C3" w:rsidRDefault="001523C3" w:rsidP="006B6404">
      <w:pPr>
        <w:spacing w:after="0" w:line="240" w:lineRule="auto"/>
      </w:pPr>
      <w:r>
        <w:separator/>
      </w:r>
    </w:p>
  </w:footnote>
  <w:footnote w:type="continuationSeparator" w:id="0">
    <w:p w:rsidR="001523C3" w:rsidRDefault="001523C3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02961"/>
    <w:rsid w:val="000C6E70"/>
    <w:rsid w:val="00103865"/>
    <w:rsid w:val="00122BA3"/>
    <w:rsid w:val="00150017"/>
    <w:rsid w:val="001523C3"/>
    <w:rsid w:val="001A4B27"/>
    <w:rsid w:val="002D441A"/>
    <w:rsid w:val="0031696A"/>
    <w:rsid w:val="003A76AF"/>
    <w:rsid w:val="003D382C"/>
    <w:rsid w:val="00404193"/>
    <w:rsid w:val="0042093C"/>
    <w:rsid w:val="00421709"/>
    <w:rsid w:val="00421713"/>
    <w:rsid w:val="005C7B47"/>
    <w:rsid w:val="0065742C"/>
    <w:rsid w:val="0069282E"/>
    <w:rsid w:val="00693D8D"/>
    <w:rsid w:val="006B6404"/>
    <w:rsid w:val="00712D25"/>
    <w:rsid w:val="00714660"/>
    <w:rsid w:val="007176B0"/>
    <w:rsid w:val="0078490F"/>
    <w:rsid w:val="007A5810"/>
    <w:rsid w:val="008F7956"/>
    <w:rsid w:val="00B350BD"/>
    <w:rsid w:val="00B53E38"/>
    <w:rsid w:val="00C048EF"/>
    <w:rsid w:val="00C409FD"/>
    <w:rsid w:val="00C74A95"/>
    <w:rsid w:val="00C87EBE"/>
    <w:rsid w:val="00CA6644"/>
    <w:rsid w:val="00E64067"/>
    <w:rsid w:val="00ED422F"/>
    <w:rsid w:val="00F4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0EB7-2A05-48D4-82A0-D41EE4BB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3</cp:revision>
  <cp:lastPrinted>2015-02-09T17:36:00Z</cp:lastPrinted>
  <dcterms:created xsi:type="dcterms:W3CDTF">2018-08-23T11:49:00Z</dcterms:created>
  <dcterms:modified xsi:type="dcterms:W3CDTF">2018-09-20T00:27:00Z</dcterms:modified>
</cp:coreProperties>
</file>